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11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генерального директора ООО «ПАЙНБРИДЖ ФУДС»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Макарова Дмитрия Сергеевича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Макаров Д.С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«ПАЙНБРИДЖ ФУДС»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д.53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кв.12,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20.01</w:t>
      </w:r>
      <w:r>
        <w:rPr>
          <w:rFonts w:ascii="Times New Roman" w:eastAsia="Times New Roman" w:hAnsi="Times New Roman" w:cs="Times New Roman"/>
        </w:rPr>
        <w:t xml:space="preserve">.2023 не предоставил </w:t>
      </w:r>
      <w:r>
        <w:rPr>
          <w:rFonts w:ascii="Times New Roman" w:eastAsia="Times New Roman" w:hAnsi="Times New Roman" w:cs="Times New Roman"/>
        </w:rPr>
        <w:t>расчет по начисленным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уплаченным страховым взносам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форме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4-ФСС</w:t>
      </w:r>
      <w:r>
        <w:rPr>
          <w:rFonts w:ascii="Times New Roman" w:eastAsia="Times New Roman" w:hAnsi="Times New Roman" w:cs="Times New Roman"/>
        </w:rPr>
        <w:t xml:space="preserve"> за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квартал 2022</w:t>
      </w:r>
      <w:r>
        <w:rPr>
          <w:rFonts w:ascii="Times New Roman" w:eastAsia="Times New Roman" w:hAnsi="Times New Roman" w:cs="Times New Roman"/>
        </w:rPr>
        <w:t xml:space="preserve">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.01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Макаров Д.С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</w:t>
      </w:r>
      <w:r>
        <w:rPr>
          <w:rFonts w:ascii="Times New Roman" w:eastAsia="Times New Roman" w:hAnsi="Times New Roman" w:cs="Times New Roman"/>
        </w:rPr>
        <w:t xml:space="preserve">расчет по начисленным и </w:t>
      </w:r>
      <w:r>
        <w:rPr>
          <w:rFonts w:ascii="Times New Roman" w:eastAsia="Times New Roman" w:hAnsi="Times New Roman" w:cs="Times New Roman"/>
        </w:rPr>
        <w:t>уплаченным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страховым</w:t>
      </w:r>
      <w:r>
        <w:rPr>
          <w:rFonts w:ascii="Times New Roman" w:eastAsia="Times New Roman" w:hAnsi="Times New Roman" w:cs="Times New Roman"/>
        </w:rPr>
        <w:t xml:space="preserve"> взносам</w:t>
      </w:r>
      <w:r>
        <w:rPr>
          <w:rFonts w:ascii="Times New Roman" w:eastAsia="Times New Roman" w:hAnsi="Times New Roman" w:cs="Times New Roman"/>
        </w:rPr>
        <w:t>, предусмотренной статьей 8 Федерального</w:t>
      </w:r>
      <w:r>
        <w:rPr>
          <w:rFonts w:ascii="Times New Roman" w:eastAsia="Times New Roman" w:hAnsi="Times New Roman" w:cs="Times New Roman"/>
        </w:rPr>
        <w:t xml:space="preserve">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Макаров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Д.С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28.11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форма</w:t>
      </w:r>
      <w:r>
        <w:rPr>
          <w:rFonts w:ascii="Times New Roman" w:eastAsia="Times New Roman" w:hAnsi="Times New Roman" w:cs="Times New Roman"/>
        </w:rPr>
        <w:t xml:space="preserve"> 4-ФСС)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28.11</w:t>
      </w:r>
      <w:r>
        <w:rPr>
          <w:rFonts w:ascii="Times New Roman" w:eastAsia="Times New Roman" w:hAnsi="Times New Roman" w:cs="Times New Roman"/>
        </w:rPr>
        <w:t>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Макаров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Д.С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>генерального директора ООО «ПАЙНБРИДЖ ФУДС»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Макарова Дмитрия Сергеевича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7978600231</w:t>
      </w:r>
      <w:r>
        <w:rPr>
          <w:rFonts w:ascii="Times New Roman" w:eastAsia="Times New Roman" w:hAnsi="Times New Roman" w:cs="Times New Roman"/>
        </w:rPr>
        <w:t>123200</w:t>
      </w:r>
      <w:r>
        <w:rPr>
          <w:rFonts w:ascii="Times New Roman" w:eastAsia="Times New Roman" w:hAnsi="Times New Roman" w:cs="Times New Roman"/>
        </w:rPr>
        <w:t>2433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29rplc-3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38">
    <w:name w:val="cat-UserDefined grp-29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